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CA" w:rsidRDefault="005A7BA8" w:rsidP="00B35ACA">
      <w:pPr>
        <w:widowControl/>
        <w:spacing w:line="360" w:lineRule="auto"/>
        <w:ind w:left="480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  <w:szCs w:val="24"/>
        </w:rPr>
        <w:t>部分特价机型：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3430"/>
        <w:gridCol w:w="1106"/>
        <w:gridCol w:w="3118"/>
      </w:tblGrid>
      <w:tr w:rsidR="005A7BA8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B0AE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品类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B0AE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商品名称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B0AE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前期均价或网价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福利</w:t>
            </w:r>
            <w:r w:rsidRPr="003B0AE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会价格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09668C" w:rsidP="000966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9668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iPhone 8plus(64g)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BA2238" w:rsidP="00140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1403F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BA2238" w:rsidP="001403F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4988元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1403F9" w:rsidP="000966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vivo y85 4GB+64GB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1498元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1403F9" w:rsidP="003077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vivo X21 6GB+128GB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2998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1403F9" w:rsidP="003077C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2778元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1403F9" w:rsidP="00BA22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华为手机P20 6GB+64GB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3988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3788</w:t>
            </w:r>
            <w:r w:rsidR="00BA2238"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B1E6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7D" w:rsidRPr="00942F7D" w:rsidRDefault="00942F7D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1403F9" w:rsidRPr="001403F9" w:rsidRDefault="001403F9" w:rsidP="001403F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惠普笔记本电脑HP Pav Gaming</w:t>
            </w:r>
          </w:p>
          <w:p w:rsidR="005A7BA8" w:rsidRDefault="001403F9" w:rsidP="00140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Laptop15-cx0068TX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7899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1403F9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7099</w:t>
            </w:r>
            <w:r w:rsidR="00942F7D"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942F7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42F7D" w:rsidRDefault="001403F9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苹果笔记本电脑MQD32CH/A银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Pr="003B0AE0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6399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6099</w:t>
            </w:r>
            <w:r w:rsidR="00942F7D" w:rsidRPr="001403F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1403F9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F9" w:rsidRPr="001403F9" w:rsidRDefault="001403F9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403F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华硕笔记本A540UB7200-158AXCA2X10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F9" w:rsidRPr="001403F9" w:rsidRDefault="001403F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3399元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C407A2" w:rsidRDefault="00C407A2" w:rsidP="00C407A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07A2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海信冰箱BCD-590WTGVBP尚誉金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对开门冰箱</w:t>
            </w:r>
            <w:r w:rsidRPr="00C407A2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Pr="003B0AE0" w:rsidRDefault="00C407A2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5299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920E38" w:rsidP="00920E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4999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返1000积分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3999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C386C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6C" w:rsidRDefault="005C386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C8" w:rsidRPr="009C72C8" w:rsidRDefault="009C72C8" w:rsidP="009C72C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C72C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西门子冰箱 KM46FA30TI浅金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4开门冰箱</w:t>
            </w:r>
            <w:r w:rsidRPr="009C72C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</w:t>
            </w:r>
          </w:p>
          <w:p w:rsidR="005C386C" w:rsidRPr="009F20D8" w:rsidRDefault="005C386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386C" w:rsidRPr="009C72C8" w:rsidRDefault="00920E3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9C72C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6C" w:rsidRPr="00D1765C" w:rsidRDefault="009C72C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D1765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6999元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3B0AE0" w:rsidRDefault="000C37F3" w:rsidP="00C407A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37F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美的洗衣机MD100-4553DY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Pr="003B0AE0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5999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0C37F3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0C37F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C407A2" w:rsidRPr="000C37F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999元</w:t>
            </w:r>
          </w:p>
        </w:tc>
      </w:tr>
      <w:tr w:rsidR="00C407A2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Default="00C407A2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F20D8" w:rsidRDefault="000C37F3" w:rsidP="00C407A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37F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西门子洗衣XQG100-WM14P2682 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07A2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  <w:r w:rsidR="00C407A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0C37F3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0C37F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45</w:t>
            </w:r>
            <w:r w:rsidR="00C407A2" w:rsidRPr="000C37F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</w:t>
            </w:r>
          </w:p>
        </w:tc>
      </w:tr>
      <w:tr w:rsidR="000C37F3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3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3" w:rsidRPr="000C37F3" w:rsidRDefault="000C37F3" w:rsidP="00C407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0C37F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三星洗衣机WD90K5410OX/SC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C37F3" w:rsidRDefault="000C37F3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6490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3" w:rsidRPr="000C37F3" w:rsidRDefault="00C20124" w:rsidP="00C201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5490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返800积分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4690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彩电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5C386C" w:rsidP="000D6F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国产</w:t>
            </w:r>
            <w:r w:rsidR="000D6F6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寸</w:t>
            </w:r>
            <w:r w:rsidR="000D6F6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4K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彩电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0D6F6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0D6F65" w:rsidRDefault="000D6F6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1899</w:t>
            </w:r>
            <w:r w:rsidR="005C386C"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  <w:r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(限量300台)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彩电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0D6F65" w:rsidP="000D6F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6F6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康佳彩电LED55GM1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0D6F6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新品首发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0D6F65" w:rsidRDefault="005C386C" w:rsidP="000D6F6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="000D6F65"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999</w:t>
            </w:r>
            <w:r w:rsidRPr="000D6F6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5C386C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6C" w:rsidRDefault="005C386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彩电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6C" w:rsidRDefault="000D6F6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D6F6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夏普彩电LCD-60SU770A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386C" w:rsidRDefault="000D6F6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10999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6C" w:rsidRPr="00D22825" w:rsidRDefault="000D6F65" w:rsidP="000D6F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返700积分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92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99）</w:t>
            </w:r>
          </w:p>
        </w:tc>
      </w:tr>
      <w:tr w:rsidR="004571BD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BD" w:rsidRDefault="004571B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彩电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BD" w:rsidRPr="000D6F65" w:rsidRDefault="004571B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571B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长虹激光影院C5F云子白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（100寸）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1BD" w:rsidRPr="004571BD" w:rsidRDefault="004571B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39997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BD" w:rsidRDefault="004571BD" w:rsidP="000D6F6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2999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返200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元积分（实际2799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13F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1.5P定速挂机空调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942F7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42F7D" w:rsidRDefault="001C621D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  <w:r w:rsidR="00942F7D" w:rsidRPr="00942F7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（限量300台）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42F7D" w:rsidRDefault="00942F7D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奥克斯1.5变频挂机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D2282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942F7D" w:rsidP="00D2282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="00D22825"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  <w:r w:rsidR="00D22825"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送400礼品（实际2599）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42F7D" w:rsidRDefault="009145EF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美的空调1</w:t>
            </w:r>
            <w:r w:rsidR="00D2282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.5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P变频挂机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D2282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D2282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2999返200元积分（实际2799）</w:t>
            </w:r>
          </w:p>
        </w:tc>
      </w:tr>
      <w:tr w:rsidR="00D22825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5" w:rsidRDefault="00D2282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5" w:rsidRDefault="00D22825" w:rsidP="00942F7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格力1.5变频挂机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825" w:rsidRDefault="00D22825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5" w:rsidRPr="00D22825" w:rsidRDefault="00F17249" w:rsidP="00F1724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43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99元送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500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礼品（实际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3899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9F20D8" w:rsidRDefault="005A7BA8" w:rsidP="00D729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6723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海尔3P</w:t>
            </w:r>
            <w:r w:rsidR="00D729D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变频</w:t>
            </w:r>
            <w:r w:rsidRPr="0046723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柜机空调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7BA8" w:rsidRDefault="00F17249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9999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F17249" w:rsidP="00F172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9599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元送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1000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礼品（实际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8599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Default="005A7BA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小家电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729D4" w:rsidRDefault="006270D4" w:rsidP="005C386C">
            <w:pPr>
              <w:ind w:firstLineChars="150" w:firstLine="315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苏泊尔电水壶SW-15S20A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6270D4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79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A8" w:rsidRDefault="005A7BA8" w:rsidP="00D36FF6">
            <w:pPr>
              <w:jc w:val="center"/>
            </w:pPr>
            <w:r w:rsidRPr="002D79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小家电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523AD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惠人原汁机HU-7000WNTM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6270D4" w:rsidP="006270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2180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返200元积分（实际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1980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A8" w:rsidRDefault="005A7BA8" w:rsidP="00D36FF6">
            <w:pPr>
              <w:jc w:val="center"/>
            </w:pPr>
            <w:r w:rsidRPr="002D79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小家电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5C386C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国美电压力锅YBD50-90Q2金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6270D4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  <w:r w:rsidR="005C386C" w:rsidRPr="006270D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</w:t>
            </w:r>
          </w:p>
        </w:tc>
      </w:tr>
      <w:tr w:rsidR="005A7BA8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A8" w:rsidRDefault="005A7BA8" w:rsidP="00D36FF6">
            <w:pPr>
              <w:jc w:val="center"/>
            </w:pPr>
            <w:r w:rsidRPr="002D79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小家电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523AD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70D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莱克吸尘器VC-SPD502-3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8" w:rsidRDefault="006270D4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A8" w:rsidRPr="00D22825" w:rsidRDefault="006270D4" w:rsidP="006270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2599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返200元积分（实际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2399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D1765C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C" w:rsidRPr="002D7995" w:rsidRDefault="00D1765C" w:rsidP="00D36F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厨卫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973BE4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176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美标智能电子盖板510C0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D1765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599元</w:t>
            </w:r>
          </w:p>
        </w:tc>
      </w:tr>
      <w:tr w:rsidR="00D1765C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C" w:rsidRDefault="00D1765C" w:rsidP="00D1765C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厨卫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176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奥普晾衣架LDD4120A槟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D1765C" w:rsidRDefault="00D1765C" w:rsidP="00D1765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99元送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1000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礼品（实际2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99）</w:t>
            </w:r>
          </w:p>
        </w:tc>
      </w:tr>
      <w:tr w:rsidR="00D1765C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C" w:rsidRDefault="00D1765C" w:rsidP="00D1765C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厨卫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176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能率热水器13B2AFE(12T)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C" w:rsidRDefault="00D1765C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Default="00D1765C" w:rsidP="00D1765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99元送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100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礼品（实际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3399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D1765C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C" w:rsidRDefault="00D1765C" w:rsidP="00D1765C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厨卫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Pr="00D1765C" w:rsidRDefault="009974E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974E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方太烟灶套餐23TS+ FD1B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5C" w:rsidRDefault="009974E8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5C" w:rsidRDefault="009974E8" w:rsidP="009974E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5499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返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  <w:r w:rsidRPr="00D2282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00元积分（实际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4999</w:t>
            </w:r>
          </w:p>
        </w:tc>
      </w:tr>
      <w:tr w:rsidR="001478FE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FE" w:rsidRDefault="001478FE" w:rsidP="00D1765C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智能锁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FE" w:rsidRPr="009974E8" w:rsidRDefault="001478FE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78F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因特T5500黑/铜/金色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E" w:rsidRDefault="001478FE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FE" w:rsidRDefault="001478FE" w:rsidP="009974E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1980送价值200元无线门铃</w:t>
            </w:r>
          </w:p>
        </w:tc>
      </w:tr>
      <w:tr w:rsidR="001478FE" w:rsidRPr="003B0AE0" w:rsidTr="00D36FF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FE" w:rsidRDefault="001478FE" w:rsidP="00D1765C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智能锁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FE" w:rsidRPr="001478FE" w:rsidRDefault="001478FE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78F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因特G30红古铜/香槟金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E" w:rsidRDefault="001478FE" w:rsidP="00D36F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FE" w:rsidRDefault="001478FE" w:rsidP="009974E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2180送价值200元无线门铃</w:t>
            </w:r>
          </w:p>
        </w:tc>
      </w:tr>
    </w:tbl>
    <w:p w:rsidR="007D4A34" w:rsidRPr="003B32F9" w:rsidRDefault="009C72C8" w:rsidP="005A7BA8">
      <w:pPr>
        <w:widowControl/>
        <w:spacing w:line="360" w:lineRule="auto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因篇幅有限，以上仅为部分特供商品。</w:t>
      </w:r>
    </w:p>
    <w:sectPr w:rsidR="007D4A34" w:rsidRPr="003B32F9" w:rsidSect="003D4BE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CC" w:rsidRDefault="00F44DCC" w:rsidP="004C4251">
      <w:r>
        <w:separator/>
      </w:r>
    </w:p>
  </w:endnote>
  <w:endnote w:type="continuationSeparator" w:id="0">
    <w:p w:rsidR="00F44DCC" w:rsidRDefault="00F44DCC" w:rsidP="004C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CC" w:rsidRDefault="00F44DCC" w:rsidP="004C4251">
      <w:r>
        <w:separator/>
      </w:r>
    </w:p>
  </w:footnote>
  <w:footnote w:type="continuationSeparator" w:id="0">
    <w:p w:rsidR="00F44DCC" w:rsidRDefault="00F44DCC" w:rsidP="004C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E893D5D"/>
    <w:multiLevelType w:val="hybridMultilevel"/>
    <w:tmpl w:val="150E1396"/>
    <w:lvl w:ilvl="0" w:tplc="BAC218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B5"/>
    <w:rsid w:val="00006479"/>
    <w:rsid w:val="00060E27"/>
    <w:rsid w:val="00063245"/>
    <w:rsid w:val="0007739F"/>
    <w:rsid w:val="00080B3A"/>
    <w:rsid w:val="0009668C"/>
    <w:rsid w:val="000B3E3D"/>
    <w:rsid w:val="000C37F3"/>
    <w:rsid w:val="000D6F65"/>
    <w:rsid w:val="000F09A7"/>
    <w:rsid w:val="001378B4"/>
    <w:rsid w:val="001403F9"/>
    <w:rsid w:val="001478FE"/>
    <w:rsid w:val="001547AE"/>
    <w:rsid w:val="001A3416"/>
    <w:rsid w:val="001C47B6"/>
    <w:rsid w:val="001C621D"/>
    <w:rsid w:val="00233DA2"/>
    <w:rsid w:val="002448B8"/>
    <w:rsid w:val="0028088A"/>
    <w:rsid w:val="002835AE"/>
    <w:rsid w:val="002A31B8"/>
    <w:rsid w:val="002B2974"/>
    <w:rsid w:val="00305A9D"/>
    <w:rsid w:val="003077C0"/>
    <w:rsid w:val="00327DAB"/>
    <w:rsid w:val="00356A76"/>
    <w:rsid w:val="00374317"/>
    <w:rsid w:val="003A6C52"/>
    <w:rsid w:val="003B16DC"/>
    <w:rsid w:val="003B2139"/>
    <w:rsid w:val="003B32F9"/>
    <w:rsid w:val="003B6AC7"/>
    <w:rsid w:val="003D4BE9"/>
    <w:rsid w:val="003D52AB"/>
    <w:rsid w:val="003F1BE7"/>
    <w:rsid w:val="00402C39"/>
    <w:rsid w:val="0040371B"/>
    <w:rsid w:val="00433DEE"/>
    <w:rsid w:val="004571BD"/>
    <w:rsid w:val="0048220A"/>
    <w:rsid w:val="004C4251"/>
    <w:rsid w:val="004D6AC6"/>
    <w:rsid w:val="004E0539"/>
    <w:rsid w:val="00517387"/>
    <w:rsid w:val="005A7392"/>
    <w:rsid w:val="005A7BA8"/>
    <w:rsid w:val="005C386C"/>
    <w:rsid w:val="005D1D4C"/>
    <w:rsid w:val="005D57EC"/>
    <w:rsid w:val="005E6CEE"/>
    <w:rsid w:val="005F0C0A"/>
    <w:rsid w:val="00601B05"/>
    <w:rsid w:val="00614A49"/>
    <w:rsid w:val="0062487D"/>
    <w:rsid w:val="00625E86"/>
    <w:rsid w:val="006270D4"/>
    <w:rsid w:val="00627177"/>
    <w:rsid w:val="00647F55"/>
    <w:rsid w:val="00680FD1"/>
    <w:rsid w:val="006F0518"/>
    <w:rsid w:val="00703DFB"/>
    <w:rsid w:val="007135C4"/>
    <w:rsid w:val="00721EDF"/>
    <w:rsid w:val="00755C2B"/>
    <w:rsid w:val="00755C33"/>
    <w:rsid w:val="00775E77"/>
    <w:rsid w:val="007A0453"/>
    <w:rsid w:val="007D33F1"/>
    <w:rsid w:val="007D4A34"/>
    <w:rsid w:val="007D5021"/>
    <w:rsid w:val="00802993"/>
    <w:rsid w:val="00832B26"/>
    <w:rsid w:val="008371C2"/>
    <w:rsid w:val="00857865"/>
    <w:rsid w:val="00871357"/>
    <w:rsid w:val="008835F2"/>
    <w:rsid w:val="00884E28"/>
    <w:rsid w:val="008A30AE"/>
    <w:rsid w:val="008E4717"/>
    <w:rsid w:val="00904887"/>
    <w:rsid w:val="009145EF"/>
    <w:rsid w:val="00920E38"/>
    <w:rsid w:val="0092480A"/>
    <w:rsid w:val="00942F7D"/>
    <w:rsid w:val="00950974"/>
    <w:rsid w:val="00952E1C"/>
    <w:rsid w:val="00952E7D"/>
    <w:rsid w:val="0097330C"/>
    <w:rsid w:val="00984404"/>
    <w:rsid w:val="00985307"/>
    <w:rsid w:val="009974E8"/>
    <w:rsid w:val="009C72C8"/>
    <w:rsid w:val="009D3D8A"/>
    <w:rsid w:val="009F4C99"/>
    <w:rsid w:val="00A005B2"/>
    <w:rsid w:val="00A01223"/>
    <w:rsid w:val="00A262FE"/>
    <w:rsid w:val="00A40847"/>
    <w:rsid w:val="00A63F1F"/>
    <w:rsid w:val="00A7004F"/>
    <w:rsid w:val="00A7205E"/>
    <w:rsid w:val="00A815A0"/>
    <w:rsid w:val="00A838DE"/>
    <w:rsid w:val="00AA128F"/>
    <w:rsid w:val="00AC741E"/>
    <w:rsid w:val="00AD539D"/>
    <w:rsid w:val="00B12521"/>
    <w:rsid w:val="00B26E64"/>
    <w:rsid w:val="00B3002D"/>
    <w:rsid w:val="00B30A02"/>
    <w:rsid w:val="00B35ACA"/>
    <w:rsid w:val="00B4365C"/>
    <w:rsid w:val="00B5395A"/>
    <w:rsid w:val="00B57AA1"/>
    <w:rsid w:val="00B85326"/>
    <w:rsid w:val="00BA2238"/>
    <w:rsid w:val="00BB1FB8"/>
    <w:rsid w:val="00BC0F11"/>
    <w:rsid w:val="00BC0FB5"/>
    <w:rsid w:val="00BF337C"/>
    <w:rsid w:val="00C00596"/>
    <w:rsid w:val="00C20124"/>
    <w:rsid w:val="00C407A2"/>
    <w:rsid w:val="00C46899"/>
    <w:rsid w:val="00C46C3F"/>
    <w:rsid w:val="00C47F6A"/>
    <w:rsid w:val="00C600A5"/>
    <w:rsid w:val="00CB07CE"/>
    <w:rsid w:val="00CE770A"/>
    <w:rsid w:val="00D00E45"/>
    <w:rsid w:val="00D1765C"/>
    <w:rsid w:val="00D22825"/>
    <w:rsid w:val="00D275F5"/>
    <w:rsid w:val="00D31A35"/>
    <w:rsid w:val="00D3223D"/>
    <w:rsid w:val="00D434D2"/>
    <w:rsid w:val="00D729D4"/>
    <w:rsid w:val="00D91D16"/>
    <w:rsid w:val="00DD1861"/>
    <w:rsid w:val="00DF057C"/>
    <w:rsid w:val="00DF78F1"/>
    <w:rsid w:val="00E07BBB"/>
    <w:rsid w:val="00E35643"/>
    <w:rsid w:val="00E37F34"/>
    <w:rsid w:val="00E41D68"/>
    <w:rsid w:val="00EA0680"/>
    <w:rsid w:val="00EB11E8"/>
    <w:rsid w:val="00ED6AFD"/>
    <w:rsid w:val="00EF1321"/>
    <w:rsid w:val="00EF314B"/>
    <w:rsid w:val="00EF72DA"/>
    <w:rsid w:val="00F14E2A"/>
    <w:rsid w:val="00F17249"/>
    <w:rsid w:val="00F254E3"/>
    <w:rsid w:val="00F32148"/>
    <w:rsid w:val="00F32734"/>
    <w:rsid w:val="00F43E45"/>
    <w:rsid w:val="00F44DCC"/>
    <w:rsid w:val="00F47790"/>
    <w:rsid w:val="00F67F9F"/>
    <w:rsid w:val="00F95C09"/>
    <w:rsid w:val="00FD19B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77A3848-4BE7-4330-A9A6-4600E513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F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0FB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BC0FB5"/>
    <w:rPr>
      <w:sz w:val="18"/>
      <w:szCs w:val="18"/>
    </w:rPr>
  </w:style>
  <w:style w:type="paragraph" w:styleId="a4">
    <w:name w:val="footer"/>
    <w:basedOn w:val="a"/>
    <w:link w:val="Char0"/>
    <w:rsid w:val="00BC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C0FB5"/>
    <w:rPr>
      <w:sz w:val="18"/>
      <w:szCs w:val="18"/>
    </w:rPr>
  </w:style>
  <w:style w:type="paragraph" w:styleId="a5">
    <w:name w:val="header"/>
    <w:basedOn w:val="a"/>
    <w:link w:val="Char1"/>
    <w:rsid w:val="00BC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BC0FB5"/>
    <w:rPr>
      <w:sz w:val="18"/>
      <w:szCs w:val="18"/>
    </w:rPr>
  </w:style>
  <w:style w:type="character" w:styleId="a6">
    <w:name w:val="Hyperlink"/>
    <w:basedOn w:val="a0"/>
    <w:rsid w:val="00BC0F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0596"/>
    <w:pPr>
      <w:ind w:firstLineChars="200" w:firstLine="420"/>
    </w:pPr>
  </w:style>
  <w:style w:type="table" w:styleId="a8">
    <w:name w:val="Table Grid"/>
    <w:basedOn w:val="a1"/>
    <w:uiPriority w:val="59"/>
    <w:rsid w:val="0040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2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张卫华</dc:title>
  <dc:creator>张卫华</dc:creator>
  <cp:lastModifiedBy>Administrator</cp:lastModifiedBy>
  <cp:revision>3</cp:revision>
  <cp:lastPrinted>2017-11-27T05:20:00Z</cp:lastPrinted>
  <dcterms:created xsi:type="dcterms:W3CDTF">2018-09-02T03:20:00Z</dcterms:created>
  <dcterms:modified xsi:type="dcterms:W3CDTF">2018-09-02T03:20:00Z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